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43437" w14:textId="08752539" w:rsidR="00A34B5A" w:rsidRDefault="00F52C43">
      <w:pPr>
        <w:pStyle w:val="Nagwek1"/>
        <w:rPr>
          <w:rFonts w:hint="eastAsia"/>
        </w:rPr>
      </w:pPr>
      <w:r>
        <w:t xml:space="preserve">Jak zmotywować dziecko do podejmowania </w:t>
      </w:r>
      <w:r w:rsidR="00E66D4A">
        <w:t>różnych</w:t>
      </w:r>
      <w:r>
        <w:t xml:space="preserve"> form działania</w:t>
      </w:r>
      <w:r>
        <w:t>.</w:t>
      </w:r>
    </w:p>
    <w:p w14:paraId="3B83E32B" w14:textId="77777777" w:rsidR="00A34B5A" w:rsidRDefault="00F52C43" w:rsidP="00E66D4A">
      <w:pPr>
        <w:pStyle w:val="Tekstpodstawowy"/>
        <w:jc w:val="both"/>
        <w:rPr>
          <w:rFonts w:hint="eastAsia"/>
          <w:sz w:val="21"/>
          <w:szCs w:val="21"/>
        </w:rPr>
      </w:pPr>
      <w:r>
        <w:rPr>
          <w:b/>
          <w:sz w:val="21"/>
          <w:szCs w:val="21"/>
        </w:rPr>
        <w:t xml:space="preserve">Zastanów się nad osobowością swojego dziecka. Czy jest elastyczne, czy raczej trudno przystosowuje się do nowych sytuacji? Jak przeżywa sukcesy i porażki? Jak reaguje na </w:t>
      </w:r>
      <w:r>
        <w:rPr>
          <w:b/>
          <w:sz w:val="21"/>
          <w:szCs w:val="21"/>
        </w:rPr>
        <w:t>rywalizację? Czy lubi nowe wyzwania? Od odpowiedzi na te pytania zależy sposób motywowania młodego człowieka do nowych działań.</w:t>
      </w:r>
    </w:p>
    <w:p w14:paraId="4DAEC382" w14:textId="77777777" w:rsidR="00A34B5A" w:rsidRDefault="00F52C43" w:rsidP="00E66D4A">
      <w:pPr>
        <w:pStyle w:val="Tekstpodstawowy"/>
        <w:jc w:val="both"/>
        <w:rPr>
          <w:rFonts w:hint="eastAsia"/>
          <w:sz w:val="21"/>
          <w:szCs w:val="21"/>
        </w:rPr>
      </w:pPr>
      <w:r>
        <w:rPr>
          <w:sz w:val="21"/>
          <w:szCs w:val="21"/>
        </w:rPr>
        <w:t xml:space="preserve">Jakie twoje dziecko ma słabe i mocne strony, zainteresowania i pasje? Jak szybko zapamiętuje nowe treści? Jak reaguje na zasady </w:t>
      </w:r>
      <w:r>
        <w:rPr>
          <w:sz w:val="21"/>
          <w:szCs w:val="21"/>
        </w:rPr>
        <w:t>i reguły? Czy unika tego, co sprawia mu trudność? Czy umie się skupić na zadaniu? Czy szybko się nudzi? Czy dąży wytrwale do celu? Kiedy najchętniej zabiera się do obowiązków? Co mu w tym pomaga, co przeszkadza? Znając odpowiedzi na te pytania, zwróć uwagę</w:t>
      </w:r>
      <w:r>
        <w:rPr>
          <w:sz w:val="21"/>
          <w:szCs w:val="21"/>
        </w:rPr>
        <w:t xml:space="preserve"> na to, w jaki sposób komunikujesz się z dzieckiem. Jeśli chcesz mu pomóc, na pewno:</w:t>
      </w:r>
    </w:p>
    <w:p w14:paraId="448F38BA" w14:textId="77777777" w:rsidR="00A34B5A" w:rsidRDefault="00F52C43" w:rsidP="00E66D4A">
      <w:pPr>
        <w:pStyle w:val="Tekstpodstawowy"/>
        <w:numPr>
          <w:ilvl w:val="0"/>
          <w:numId w:val="2"/>
        </w:numPr>
        <w:spacing w:after="0"/>
        <w:jc w:val="both"/>
        <w:rPr>
          <w:rFonts w:hint="eastAsia"/>
          <w:sz w:val="21"/>
          <w:szCs w:val="21"/>
        </w:rPr>
      </w:pPr>
      <w:r>
        <w:rPr>
          <w:b/>
          <w:sz w:val="21"/>
          <w:szCs w:val="21"/>
        </w:rPr>
        <w:t>nie strasz</w:t>
      </w:r>
      <w:r>
        <w:rPr>
          <w:sz w:val="21"/>
          <w:szCs w:val="21"/>
        </w:rPr>
        <w:t xml:space="preserve"> - "Jeśli nie nauczysz się wiersza, to  twoja Pani będzie na ciebie zła. Zobaczysz!"; </w:t>
      </w:r>
    </w:p>
    <w:p w14:paraId="458023FE" w14:textId="77777777" w:rsidR="00A34B5A" w:rsidRDefault="00F52C43" w:rsidP="00E66D4A">
      <w:pPr>
        <w:pStyle w:val="Tekstpodstawowy"/>
        <w:numPr>
          <w:ilvl w:val="0"/>
          <w:numId w:val="2"/>
        </w:numPr>
        <w:spacing w:after="0"/>
        <w:jc w:val="both"/>
        <w:rPr>
          <w:rFonts w:hint="eastAsia"/>
          <w:sz w:val="21"/>
          <w:szCs w:val="21"/>
        </w:rPr>
      </w:pPr>
      <w:r>
        <w:rPr>
          <w:b/>
          <w:sz w:val="21"/>
          <w:szCs w:val="21"/>
        </w:rPr>
        <w:t>nie oceniaj i nie karz</w:t>
      </w:r>
      <w:r>
        <w:rPr>
          <w:sz w:val="21"/>
          <w:szCs w:val="21"/>
        </w:rPr>
        <w:t xml:space="preserve"> - "Ponieważ bazgrolisz w zeszycie, nie pojedziesz w</w:t>
      </w:r>
      <w:r>
        <w:rPr>
          <w:sz w:val="21"/>
          <w:szCs w:val="21"/>
        </w:rPr>
        <w:t xml:space="preserve"> niedzielę na urodziny do Pauliny"; </w:t>
      </w:r>
    </w:p>
    <w:p w14:paraId="5FF19ABE" w14:textId="77777777" w:rsidR="00A34B5A" w:rsidRDefault="00F52C43" w:rsidP="00E66D4A">
      <w:pPr>
        <w:pStyle w:val="Tekstpodstawowy"/>
        <w:numPr>
          <w:ilvl w:val="0"/>
          <w:numId w:val="2"/>
        </w:numPr>
        <w:spacing w:after="0"/>
        <w:jc w:val="both"/>
        <w:rPr>
          <w:rFonts w:hint="eastAsia"/>
          <w:sz w:val="21"/>
          <w:szCs w:val="21"/>
        </w:rPr>
      </w:pPr>
      <w:r>
        <w:rPr>
          <w:b/>
          <w:sz w:val="21"/>
          <w:szCs w:val="21"/>
        </w:rPr>
        <w:t>nie nagradzaj</w:t>
      </w:r>
      <w:r>
        <w:rPr>
          <w:sz w:val="21"/>
          <w:szCs w:val="21"/>
        </w:rPr>
        <w:t xml:space="preserve"> - "Dostaniesz rower  w wakacje jak będziesz ładnie pracował w przedszkolu” (kiedy perspektywa otrzymania nagrody jest zbyt odległa, sama nagroda traci na wartości); </w:t>
      </w:r>
    </w:p>
    <w:p w14:paraId="52CA5233" w14:textId="77777777" w:rsidR="00A34B5A" w:rsidRDefault="00F52C43" w:rsidP="00E66D4A">
      <w:pPr>
        <w:pStyle w:val="Tekstpodstawowy"/>
        <w:numPr>
          <w:ilvl w:val="0"/>
          <w:numId w:val="2"/>
        </w:numPr>
        <w:spacing w:after="0"/>
        <w:jc w:val="both"/>
        <w:rPr>
          <w:rFonts w:hint="eastAsia"/>
          <w:sz w:val="21"/>
          <w:szCs w:val="21"/>
        </w:rPr>
      </w:pPr>
      <w:r>
        <w:rPr>
          <w:b/>
          <w:sz w:val="21"/>
          <w:szCs w:val="21"/>
        </w:rPr>
        <w:t>nie porównuj</w:t>
      </w:r>
      <w:r>
        <w:rPr>
          <w:sz w:val="21"/>
          <w:szCs w:val="21"/>
        </w:rPr>
        <w:t xml:space="preserve"> - "Kasia jest bardzo obowi</w:t>
      </w:r>
      <w:r>
        <w:rPr>
          <w:sz w:val="21"/>
          <w:szCs w:val="21"/>
        </w:rPr>
        <w:t xml:space="preserve">ązkowa, mógłbyś brać z niej przykład"; </w:t>
      </w:r>
    </w:p>
    <w:p w14:paraId="36C04CF0" w14:textId="77777777" w:rsidR="00A34B5A" w:rsidRDefault="00A34B5A" w:rsidP="00E66D4A">
      <w:pPr>
        <w:pStyle w:val="Tekstpodstawowy"/>
        <w:tabs>
          <w:tab w:val="left" w:pos="707"/>
        </w:tabs>
        <w:ind w:left="1131"/>
        <w:jc w:val="both"/>
        <w:rPr>
          <w:rFonts w:hint="eastAsia"/>
          <w:sz w:val="21"/>
          <w:szCs w:val="21"/>
        </w:rPr>
      </w:pPr>
    </w:p>
    <w:p w14:paraId="0A5467EF" w14:textId="77777777" w:rsidR="00A34B5A" w:rsidRDefault="00F52C43" w:rsidP="00E66D4A">
      <w:pPr>
        <w:pStyle w:val="Tekstpodstawowy"/>
        <w:jc w:val="both"/>
        <w:rPr>
          <w:rFonts w:hint="eastAsia"/>
          <w:sz w:val="21"/>
          <w:szCs w:val="21"/>
        </w:rPr>
      </w:pPr>
      <w:r>
        <w:rPr>
          <w:sz w:val="21"/>
          <w:szCs w:val="21"/>
        </w:rPr>
        <w:t>To, jak mówisz do dziecka, jest niezwykle ważne. Warto zmienić swoje nastawienie i zrozumieć, że źródłem osiągnięć, kompetencji i szacunku dla samego siebie nie jest zewnętrzna lecz wewnętrzna motywacja dziecka. Rod</w:t>
      </w:r>
      <w:r>
        <w:rPr>
          <w:sz w:val="21"/>
          <w:szCs w:val="21"/>
        </w:rPr>
        <w:t>zice spodziewają się, że dzieci automatycznie rozwiną w sobie wewnętrzną motywację do nauki, jako bezpośredni rezultat stosowania przez dorosłych kontroli zewnętrznej, na przykład nagradzania czy chwalenia.</w:t>
      </w:r>
    </w:p>
    <w:p w14:paraId="63240002" w14:textId="77777777" w:rsidR="00A34B5A" w:rsidRDefault="00F52C43" w:rsidP="00E66D4A">
      <w:pPr>
        <w:pStyle w:val="Nagwek2"/>
        <w:jc w:val="both"/>
        <w:rPr>
          <w:rFonts w:hint="eastAsia"/>
          <w:sz w:val="21"/>
          <w:szCs w:val="21"/>
        </w:rPr>
      </w:pPr>
      <w:r>
        <w:rPr>
          <w:sz w:val="21"/>
          <w:szCs w:val="21"/>
        </w:rPr>
        <w:t>Co to jest pochwała?</w:t>
      </w:r>
    </w:p>
    <w:p w14:paraId="772131CD" w14:textId="77777777" w:rsidR="00A34B5A" w:rsidRDefault="00F52C43" w:rsidP="00E66D4A">
      <w:pPr>
        <w:pStyle w:val="Tekstpodstawowy"/>
        <w:jc w:val="both"/>
        <w:rPr>
          <w:rFonts w:hint="eastAsia"/>
          <w:sz w:val="21"/>
          <w:szCs w:val="21"/>
        </w:rPr>
      </w:pPr>
      <w:r>
        <w:rPr>
          <w:sz w:val="21"/>
          <w:szCs w:val="21"/>
        </w:rPr>
        <w:t>Pochwała jest słownym komuni</w:t>
      </w:r>
      <w:r>
        <w:rPr>
          <w:sz w:val="21"/>
          <w:szCs w:val="21"/>
        </w:rPr>
        <w:t>katem, który wyraża pozytywną ocenę dziecka, dotyczy jego osiągnięć, zachowania, zalet. Wszystkie te komunikaty są używane zawsze w drugiej osobie liczby pojedynczej. Jeżeli często używasz pochwały, by zmotywować dziecko do czytania, liczenia, odrabiania z</w:t>
      </w:r>
      <w:r>
        <w:rPr>
          <w:sz w:val="21"/>
          <w:szCs w:val="21"/>
        </w:rPr>
        <w:t>adań domowych, grzeczniejszego zachowania, wykonywania różnych aktywności, twoją intencją jest nagrodzić słownie zachowanie, które uważasz za słuszne. Dzieci nadmiernie chwalone szybko uczą się wybierać tylko te rzeczy, które ich zdaniem spodobają się rodz</w:t>
      </w:r>
      <w:r>
        <w:rPr>
          <w:sz w:val="21"/>
          <w:szCs w:val="21"/>
        </w:rPr>
        <w:t>icom. Unikają więc robienia tego, co spotyka się z ich obojętnością bądź oceną. W konsekwencji częste stosowanie pochwał prowadzi do podważania wewnętrznej motywacji dziecka, co może owocować rezygnacją z różnych form działania. Ponadto, w dłuższej perspek</w:t>
      </w:r>
      <w:r>
        <w:rPr>
          <w:sz w:val="21"/>
          <w:szCs w:val="21"/>
        </w:rPr>
        <w:t>tywie, kiedy dziecko przyzwyczai się do różnych sposobów nagradzania, ich brak może być odbierany jako dezaprobata, a otrzymywanie wielu pochwał lub nagród może osłabić ich znaczenie. Często także pochwała może nie odpowiadać własnej samoocenie dziecka.</w:t>
      </w:r>
    </w:p>
    <w:p w14:paraId="4F8086F3" w14:textId="77777777" w:rsidR="00A34B5A" w:rsidRDefault="00F52C43" w:rsidP="00E66D4A">
      <w:pPr>
        <w:pStyle w:val="Nagwek2"/>
        <w:jc w:val="both"/>
        <w:rPr>
          <w:rFonts w:hint="eastAsia"/>
          <w:sz w:val="21"/>
          <w:szCs w:val="21"/>
        </w:rPr>
      </w:pPr>
      <w:r>
        <w:rPr>
          <w:sz w:val="21"/>
          <w:szCs w:val="21"/>
        </w:rPr>
        <w:t>Uk</w:t>
      </w:r>
      <w:r>
        <w:rPr>
          <w:sz w:val="21"/>
          <w:szCs w:val="21"/>
        </w:rPr>
        <w:t>ryta myśl</w:t>
      </w:r>
    </w:p>
    <w:p w14:paraId="10C5ED53" w14:textId="77777777" w:rsidR="00A34B5A" w:rsidRDefault="00F52C43" w:rsidP="00E66D4A">
      <w:pPr>
        <w:pStyle w:val="Tekstpodstawowy"/>
        <w:jc w:val="both"/>
        <w:rPr>
          <w:rFonts w:hint="eastAsia"/>
          <w:sz w:val="21"/>
          <w:szCs w:val="21"/>
        </w:rPr>
      </w:pPr>
      <w:r>
        <w:rPr>
          <w:sz w:val="21"/>
          <w:szCs w:val="21"/>
        </w:rPr>
        <w:t>Chwalenie zawsze zawiera tak zwaną "ukrytą myśl". Kiedy mówisz: "Jesteś tak inteligentny, że możesz mieć najlepsze wyniki- ukryta myśl brzmi: "Dlaczego ich nie masz? Czemu się tak mało starasz? Zrób coś z tym , nie jestem z ciebie do końca zadowo</w:t>
      </w:r>
      <w:r>
        <w:rPr>
          <w:sz w:val="21"/>
          <w:szCs w:val="21"/>
        </w:rPr>
        <w:t>lony". Albo: "Naprawdę bardzo ładnie dzisiaj „- ukryta myśl: "Mam nadzieję, że tak już będzie zawsze, wtedy naprawdę będę zadowolona i spokojna".</w:t>
      </w:r>
    </w:p>
    <w:p w14:paraId="142E42DA" w14:textId="77777777" w:rsidR="00A34B5A" w:rsidRDefault="00F52C43" w:rsidP="00E66D4A">
      <w:pPr>
        <w:pStyle w:val="Tekstpodstawowy"/>
        <w:jc w:val="both"/>
        <w:rPr>
          <w:rFonts w:hint="eastAsia"/>
          <w:sz w:val="21"/>
          <w:szCs w:val="21"/>
        </w:rPr>
      </w:pPr>
      <w:r>
        <w:rPr>
          <w:sz w:val="21"/>
          <w:szCs w:val="21"/>
        </w:rPr>
        <w:t>Ukrytą myślą w pochwałach jest również subtelnie wyrażony krytycyzm, który, niestety, czasem jest zalecany jak</w:t>
      </w:r>
      <w:r>
        <w:rPr>
          <w:sz w:val="21"/>
          <w:szCs w:val="21"/>
        </w:rPr>
        <w:t>o skuteczny sposób motywowania dzieci. Na przykład:</w:t>
      </w:r>
    </w:p>
    <w:p w14:paraId="4DC7536D" w14:textId="1121AE10" w:rsidR="00A34B5A" w:rsidRDefault="00F52C43" w:rsidP="00E66D4A">
      <w:pPr>
        <w:pStyle w:val="Tekstpodstawowy"/>
        <w:numPr>
          <w:ilvl w:val="0"/>
          <w:numId w:val="3"/>
        </w:numPr>
        <w:spacing w:after="0"/>
        <w:jc w:val="both"/>
        <w:rPr>
          <w:rFonts w:hint="eastAsia"/>
          <w:sz w:val="21"/>
          <w:szCs w:val="21"/>
        </w:rPr>
      </w:pPr>
      <w:r>
        <w:rPr>
          <w:sz w:val="21"/>
          <w:szCs w:val="21"/>
        </w:rPr>
        <w:t xml:space="preserve">"Aniu, zapamiętujesz znacznie lepiej wierszyki niż rok temu ale, ale nadal musisz więcej wierszyków </w:t>
      </w:r>
      <w:r w:rsidR="00E66D4A">
        <w:rPr>
          <w:sz w:val="21"/>
          <w:szCs w:val="21"/>
        </w:rPr>
        <w:br/>
      </w:r>
      <w:r>
        <w:rPr>
          <w:sz w:val="21"/>
          <w:szCs w:val="21"/>
        </w:rPr>
        <w:t>i piosenek poznawać.</w:t>
      </w:r>
    </w:p>
    <w:p w14:paraId="72D85935" w14:textId="77777777" w:rsidR="00A34B5A" w:rsidRDefault="00F52C43" w:rsidP="00E66D4A">
      <w:pPr>
        <w:pStyle w:val="Tekstpodstawowy"/>
        <w:numPr>
          <w:ilvl w:val="0"/>
          <w:numId w:val="3"/>
        </w:numPr>
        <w:spacing w:after="0"/>
        <w:jc w:val="both"/>
        <w:rPr>
          <w:rFonts w:hint="eastAsia"/>
          <w:sz w:val="21"/>
          <w:szCs w:val="21"/>
        </w:rPr>
      </w:pPr>
      <w:r>
        <w:rPr>
          <w:sz w:val="21"/>
          <w:szCs w:val="21"/>
        </w:rPr>
        <w:t>"Bardzo ładnie się nauczyłeś tego wiersza. Byłabym jeszcze bardziej zadowolona, gdy</w:t>
      </w:r>
      <w:r>
        <w:rPr>
          <w:sz w:val="21"/>
          <w:szCs w:val="21"/>
        </w:rPr>
        <w:t xml:space="preserve">byś nauczył się dokładniej rysować szlaczki tak jak prosiłam, ale naprawdę widać, że się starałeś." </w:t>
      </w:r>
    </w:p>
    <w:p w14:paraId="70E33392" w14:textId="77777777" w:rsidR="00A34B5A" w:rsidRDefault="00F52C43" w:rsidP="00E66D4A">
      <w:pPr>
        <w:pStyle w:val="Tekstpodstawowy"/>
        <w:numPr>
          <w:ilvl w:val="0"/>
          <w:numId w:val="3"/>
        </w:numPr>
        <w:spacing w:after="0"/>
        <w:jc w:val="both"/>
        <w:rPr>
          <w:rFonts w:hint="eastAsia"/>
          <w:sz w:val="21"/>
          <w:szCs w:val="21"/>
        </w:rPr>
      </w:pPr>
      <w:r>
        <w:rPr>
          <w:sz w:val="21"/>
          <w:szCs w:val="21"/>
        </w:rPr>
        <w:lastRenderedPageBreak/>
        <w:t>"Marku, bardzo dobrze, że szybko wstałeś rano do przedszkola, ale musisz się postarać szybciej jeszcze myć rano zęby.</w:t>
      </w:r>
    </w:p>
    <w:p w14:paraId="573E68D7" w14:textId="77777777" w:rsidR="00A34B5A" w:rsidRDefault="00F52C43" w:rsidP="00E66D4A">
      <w:pPr>
        <w:pStyle w:val="Tekstpodstawowy"/>
        <w:numPr>
          <w:ilvl w:val="0"/>
          <w:numId w:val="3"/>
        </w:numPr>
        <w:jc w:val="both"/>
        <w:rPr>
          <w:rFonts w:hint="eastAsia"/>
          <w:sz w:val="21"/>
          <w:szCs w:val="21"/>
        </w:rPr>
      </w:pPr>
      <w:r>
        <w:rPr>
          <w:sz w:val="21"/>
          <w:szCs w:val="21"/>
        </w:rPr>
        <w:t>"Bardzo ładnie, że zjadasz zupkę Fili</w:t>
      </w:r>
      <w:r>
        <w:rPr>
          <w:sz w:val="21"/>
          <w:szCs w:val="21"/>
        </w:rPr>
        <w:t xml:space="preserve">pie. Jeszcze bardziej byś mi się podobał gdybyś zjadał również drugie danie, ale naprawdę widać, że się starasz." </w:t>
      </w:r>
    </w:p>
    <w:p w14:paraId="1048E33D" w14:textId="77777777" w:rsidR="00A34B5A" w:rsidRDefault="00F52C43" w:rsidP="00E66D4A">
      <w:pPr>
        <w:pStyle w:val="Nagwek2"/>
        <w:jc w:val="both"/>
        <w:rPr>
          <w:rFonts w:hint="eastAsia"/>
          <w:sz w:val="21"/>
          <w:szCs w:val="21"/>
        </w:rPr>
      </w:pPr>
      <w:r>
        <w:rPr>
          <w:sz w:val="21"/>
          <w:szCs w:val="21"/>
        </w:rPr>
        <w:t>Czym zastąpić pochwały?</w:t>
      </w:r>
    </w:p>
    <w:p w14:paraId="57425A8C" w14:textId="77777777" w:rsidR="00A34B5A" w:rsidRDefault="00F52C43" w:rsidP="00E66D4A">
      <w:pPr>
        <w:pStyle w:val="Tekstpodstawowy"/>
        <w:jc w:val="both"/>
        <w:rPr>
          <w:rFonts w:hint="eastAsia"/>
          <w:sz w:val="21"/>
          <w:szCs w:val="21"/>
        </w:rPr>
      </w:pPr>
      <w:r>
        <w:rPr>
          <w:sz w:val="21"/>
          <w:szCs w:val="21"/>
        </w:rPr>
        <w:t xml:space="preserve">Komunikaty pozytywne typu </w:t>
      </w:r>
      <w:r>
        <w:rPr>
          <w:b/>
          <w:sz w:val="21"/>
          <w:szCs w:val="21"/>
        </w:rPr>
        <w:t>JA</w:t>
      </w:r>
      <w:r>
        <w:rPr>
          <w:sz w:val="21"/>
          <w:szCs w:val="21"/>
        </w:rPr>
        <w:t xml:space="preserve"> wprowadził w 1964 roku Dr Thomas Gordon. Jest to jasny komunikat, który pokazuje, jak za</w:t>
      </w:r>
      <w:r>
        <w:rPr>
          <w:sz w:val="21"/>
          <w:szCs w:val="21"/>
        </w:rPr>
        <w:t xml:space="preserve">chowanie dziecka wpływa na ciebie - wysyłającego ten komunikat rodzica. Zachęcam  wszystkich , aby nauczyli się wysyłać właśnie takie komunikaty zamiast "typowych" pochwał. Oto kilka przykładów komunikatów typu </w:t>
      </w:r>
      <w:r>
        <w:rPr>
          <w:b/>
          <w:sz w:val="21"/>
          <w:szCs w:val="21"/>
        </w:rPr>
        <w:t>JA</w:t>
      </w:r>
      <w:r>
        <w:rPr>
          <w:sz w:val="21"/>
          <w:szCs w:val="21"/>
        </w:rPr>
        <w:t>:</w:t>
      </w:r>
    </w:p>
    <w:p w14:paraId="2798A053" w14:textId="77777777" w:rsidR="00A34B5A" w:rsidRDefault="00F52C43" w:rsidP="00E66D4A">
      <w:pPr>
        <w:pStyle w:val="Tekstpodstawowy"/>
        <w:numPr>
          <w:ilvl w:val="0"/>
          <w:numId w:val="4"/>
        </w:numPr>
        <w:spacing w:after="0"/>
        <w:jc w:val="both"/>
        <w:rPr>
          <w:rFonts w:hint="eastAsia"/>
          <w:sz w:val="21"/>
          <w:szCs w:val="21"/>
        </w:rPr>
      </w:pPr>
      <w:r>
        <w:rPr>
          <w:sz w:val="21"/>
          <w:szCs w:val="21"/>
        </w:rPr>
        <w:t>"Podoba mi się, że tak starannie wykonałe</w:t>
      </w:r>
      <w:r>
        <w:rPr>
          <w:sz w:val="21"/>
          <w:szCs w:val="21"/>
        </w:rPr>
        <w:t xml:space="preserve">ś zadanie, naprawdę to doceniam"; </w:t>
      </w:r>
    </w:p>
    <w:p w14:paraId="254B6679" w14:textId="77777777" w:rsidR="00A34B5A" w:rsidRDefault="00F52C43" w:rsidP="00E66D4A">
      <w:pPr>
        <w:pStyle w:val="Tekstpodstawowy"/>
        <w:numPr>
          <w:ilvl w:val="0"/>
          <w:numId w:val="4"/>
        </w:numPr>
        <w:spacing w:after="0"/>
        <w:jc w:val="both"/>
        <w:rPr>
          <w:rFonts w:hint="eastAsia"/>
          <w:sz w:val="21"/>
          <w:szCs w:val="21"/>
        </w:rPr>
      </w:pPr>
      <w:r>
        <w:rPr>
          <w:sz w:val="21"/>
          <w:szCs w:val="21"/>
        </w:rPr>
        <w:t xml:space="preserve">"Uważam, że jesteś inteligentna, i to jest twoja mocna strona"; </w:t>
      </w:r>
    </w:p>
    <w:p w14:paraId="58A6ED06" w14:textId="77777777" w:rsidR="00A34B5A" w:rsidRDefault="00F52C43" w:rsidP="00E66D4A">
      <w:pPr>
        <w:pStyle w:val="Tekstpodstawowy"/>
        <w:numPr>
          <w:ilvl w:val="0"/>
          <w:numId w:val="4"/>
        </w:numPr>
        <w:spacing w:after="0"/>
        <w:jc w:val="both"/>
        <w:rPr>
          <w:rFonts w:hint="eastAsia"/>
          <w:sz w:val="21"/>
          <w:szCs w:val="21"/>
        </w:rPr>
      </w:pPr>
      <w:r>
        <w:rPr>
          <w:sz w:val="21"/>
          <w:szCs w:val="21"/>
        </w:rPr>
        <w:t xml:space="preserve">"Kasiu, doceniam, ile wysiłku włożyłaś w to, aby czytać coraz lepiej, jestem z ciebie dumna"; </w:t>
      </w:r>
    </w:p>
    <w:p w14:paraId="16DFDA72" w14:textId="77777777" w:rsidR="00A34B5A" w:rsidRDefault="00F52C43" w:rsidP="00E66D4A">
      <w:pPr>
        <w:pStyle w:val="Tekstpodstawowy"/>
        <w:numPr>
          <w:ilvl w:val="0"/>
          <w:numId w:val="4"/>
        </w:numPr>
        <w:spacing w:after="0"/>
        <w:jc w:val="both"/>
        <w:rPr>
          <w:rFonts w:hint="eastAsia"/>
          <w:sz w:val="21"/>
          <w:szCs w:val="21"/>
        </w:rPr>
      </w:pPr>
      <w:r>
        <w:rPr>
          <w:sz w:val="21"/>
          <w:szCs w:val="21"/>
        </w:rPr>
        <w:t>"Marku, ogromnie się cieszę z twojej pięknie namalowanej prac</w:t>
      </w:r>
      <w:r>
        <w:rPr>
          <w:sz w:val="21"/>
          <w:szCs w:val="21"/>
        </w:rPr>
        <w:t xml:space="preserve">y. Moje gratulacje"; </w:t>
      </w:r>
    </w:p>
    <w:p w14:paraId="24CC0408" w14:textId="77777777" w:rsidR="00A34B5A" w:rsidRDefault="00F52C43" w:rsidP="00E66D4A">
      <w:pPr>
        <w:pStyle w:val="Tekstpodstawowy"/>
        <w:numPr>
          <w:ilvl w:val="0"/>
          <w:numId w:val="4"/>
        </w:numPr>
        <w:jc w:val="both"/>
        <w:rPr>
          <w:rFonts w:hint="eastAsia"/>
          <w:sz w:val="21"/>
          <w:szCs w:val="21"/>
        </w:rPr>
      </w:pPr>
      <w:r>
        <w:rPr>
          <w:sz w:val="21"/>
          <w:szCs w:val="21"/>
        </w:rPr>
        <w:t xml:space="preserve">"Jestem pod wrażeniem, że już zjadłeś śniadanie, Filipie"; </w:t>
      </w:r>
    </w:p>
    <w:p w14:paraId="41C37EB9" w14:textId="77777777" w:rsidR="00A34B5A" w:rsidRDefault="00F52C43" w:rsidP="00E66D4A">
      <w:pPr>
        <w:pStyle w:val="Tekstpodstawowy"/>
        <w:jc w:val="both"/>
        <w:rPr>
          <w:rFonts w:hint="eastAsia"/>
          <w:sz w:val="21"/>
          <w:szCs w:val="21"/>
        </w:rPr>
      </w:pPr>
      <w:r>
        <w:rPr>
          <w:sz w:val="21"/>
          <w:szCs w:val="21"/>
        </w:rPr>
        <w:t xml:space="preserve">W przeciwieństwie do zwykłych pochwał, komunikaty tego typu mówią o tobie, osobie która je sformułowała, nie oceniają dziecka. Aby pozytywne komunikaty były dla dzieci </w:t>
      </w:r>
      <w:r>
        <w:rPr>
          <w:sz w:val="21"/>
          <w:szCs w:val="21"/>
        </w:rPr>
        <w:t>wiarygodne, muszą być uczciwe i prawdziwe, wolne od wszelkich ukrytych podtekstów</w:t>
      </w:r>
    </w:p>
    <w:p w14:paraId="03E1548E" w14:textId="77777777" w:rsidR="00A34B5A" w:rsidRDefault="00F52C43">
      <w:pPr>
        <w:rPr>
          <w:rFonts w:hint="eastAsia"/>
        </w:rPr>
      </w:pPr>
      <w:r>
        <w:rPr>
          <w:sz w:val="27"/>
        </w:rPr>
        <w:t xml:space="preserve">   </w:t>
      </w:r>
      <w:r>
        <w:rPr>
          <w:b/>
          <w:bCs/>
          <w:sz w:val="27"/>
        </w:rPr>
        <w:t xml:space="preserve">         Kluczem do sukcesu jest przede wszystkim  miłość i akceptacja!!!</w:t>
      </w:r>
    </w:p>
    <w:p w14:paraId="76757ACA" w14:textId="77777777" w:rsidR="00A34B5A" w:rsidRDefault="00A34B5A">
      <w:pPr>
        <w:rPr>
          <w:rFonts w:hint="eastAsia"/>
        </w:rPr>
      </w:pPr>
    </w:p>
    <w:p w14:paraId="13F481DC" w14:textId="77777777" w:rsidR="00A34B5A" w:rsidRDefault="00F52C43">
      <w:pPr>
        <w:rPr>
          <w:rFonts w:hint="eastAsia"/>
          <w:sz w:val="21"/>
          <w:szCs w:val="21"/>
        </w:rPr>
      </w:pPr>
      <w:r>
        <w:rPr>
          <w:rFonts w:ascii="sans-serif" w:hAnsi="sans-serif"/>
          <w:sz w:val="27"/>
        </w:rPr>
        <w:t xml:space="preserve">                                                                                         </w:t>
      </w:r>
      <w:r>
        <w:rPr>
          <w:sz w:val="27"/>
        </w:rPr>
        <w:t>Barbara</w:t>
      </w:r>
      <w:r>
        <w:rPr>
          <w:sz w:val="27"/>
        </w:rPr>
        <w:t xml:space="preserve"> Niewiadomska</w:t>
      </w:r>
    </w:p>
    <w:p w14:paraId="26268CBF" w14:textId="77777777" w:rsidR="00A34B5A" w:rsidRDefault="00A34B5A">
      <w:pPr>
        <w:rPr>
          <w:rFonts w:hint="eastAsia"/>
        </w:rPr>
      </w:pPr>
    </w:p>
    <w:p w14:paraId="2FF23B3A" w14:textId="77777777" w:rsidR="00A34B5A" w:rsidRDefault="00F52C43">
      <w:pPr>
        <w:rPr>
          <w:rFonts w:hint="eastAsia"/>
          <w:sz w:val="21"/>
          <w:szCs w:val="21"/>
        </w:rPr>
      </w:pPr>
      <w:r>
        <w:rPr>
          <w:rFonts w:ascii="sans-serif" w:hAnsi="sans-serif"/>
          <w:sz w:val="27"/>
        </w:rPr>
        <w:t xml:space="preserve"> </w:t>
      </w:r>
      <w:r>
        <w:rPr>
          <w:rFonts w:ascii="sans-serif" w:hAnsi="sans-serif"/>
        </w:rPr>
        <w:t>Źródła:</w:t>
      </w:r>
    </w:p>
    <w:p w14:paraId="7AD6F09D" w14:textId="77777777" w:rsidR="00A34B5A" w:rsidRDefault="00A34B5A">
      <w:pPr>
        <w:rPr>
          <w:rFonts w:hint="eastAsia"/>
          <w:sz w:val="21"/>
          <w:szCs w:val="21"/>
        </w:rPr>
      </w:pPr>
    </w:p>
    <w:p w14:paraId="22D9C15B" w14:textId="77777777" w:rsidR="00A34B5A" w:rsidRDefault="00F52C43">
      <w:pPr>
        <w:rPr>
          <w:rFonts w:hint="eastAsia"/>
        </w:rPr>
      </w:pPr>
      <w:proofErr w:type="spellStart"/>
      <w:r>
        <w:rPr>
          <w:sz w:val="22"/>
          <w:szCs w:val="22"/>
        </w:rPr>
        <w:t>Hamer.H</w:t>
      </w:r>
      <w:proofErr w:type="spellEnd"/>
      <w:r>
        <w:rPr>
          <w:sz w:val="22"/>
          <w:szCs w:val="22"/>
        </w:rPr>
        <w:t xml:space="preserve"> –„ Do efektywności nauczania”</w:t>
      </w:r>
    </w:p>
    <w:p w14:paraId="16DB7F87" w14:textId="77777777" w:rsidR="00A34B5A" w:rsidRDefault="00F52C43">
      <w:pPr>
        <w:rPr>
          <w:rFonts w:hint="eastAsia"/>
          <w:sz w:val="22"/>
          <w:szCs w:val="22"/>
        </w:rPr>
      </w:pPr>
      <w:proofErr w:type="spellStart"/>
      <w:r>
        <w:rPr>
          <w:sz w:val="22"/>
          <w:szCs w:val="22"/>
        </w:rPr>
        <w:t>Mc</w:t>
      </w:r>
      <w:proofErr w:type="spellEnd"/>
      <w:r>
        <w:rPr>
          <w:sz w:val="22"/>
          <w:szCs w:val="22"/>
        </w:rPr>
        <w:t xml:space="preserve"> </w:t>
      </w:r>
      <w:proofErr w:type="spellStart"/>
      <w:r>
        <w:rPr>
          <w:sz w:val="22"/>
          <w:szCs w:val="22"/>
        </w:rPr>
        <w:t>Ginnisa</w:t>
      </w:r>
      <w:proofErr w:type="spellEnd"/>
      <w:r>
        <w:rPr>
          <w:sz w:val="22"/>
          <w:szCs w:val="22"/>
        </w:rPr>
        <w:t>. A –„Sztuka motywacji”</w:t>
      </w:r>
    </w:p>
    <w:p w14:paraId="7DB80BBF" w14:textId="77777777" w:rsidR="00A34B5A" w:rsidRDefault="00F52C43">
      <w:pPr>
        <w:rPr>
          <w:rFonts w:hint="eastAsia"/>
          <w:sz w:val="22"/>
          <w:szCs w:val="22"/>
        </w:rPr>
      </w:pPr>
      <w:proofErr w:type="spellStart"/>
      <w:r>
        <w:rPr>
          <w:sz w:val="22"/>
          <w:szCs w:val="22"/>
        </w:rPr>
        <w:t>A.Faber</w:t>
      </w:r>
      <w:proofErr w:type="spellEnd"/>
      <w:r>
        <w:rPr>
          <w:sz w:val="22"/>
          <w:szCs w:val="22"/>
        </w:rPr>
        <w:t xml:space="preserve">, </w:t>
      </w:r>
      <w:proofErr w:type="spellStart"/>
      <w:r>
        <w:rPr>
          <w:sz w:val="22"/>
          <w:szCs w:val="22"/>
        </w:rPr>
        <w:t>E.Mazlish</w:t>
      </w:r>
      <w:proofErr w:type="spellEnd"/>
      <w:r>
        <w:rPr>
          <w:sz w:val="22"/>
          <w:szCs w:val="22"/>
        </w:rPr>
        <w:t xml:space="preserve"> –„Jak mówić, żeby dzieci nas  słuchały, i jak słuchać, aby dzieci do nas mówiły”</w:t>
      </w:r>
    </w:p>
    <w:p w14:paraId="18A796F3" w14:textId="77777777" w:rsidR="00A34B5A" w:rsidRDefault="00F52C43">
      <w:pPr>
        <w:rPr>
          <w:rFonts w:hint="eastAsia"/>
          <w:sz w:val="22"/>
          <w:szCs w:val="22"/>
        </w:rPr>
      </w:pPr>
      <w:r>
        <w:rPr>
          <w:rFonts w:ascii="sans-serif" w:hAnsi="sans-serif"/>
          <w:szCs w:val="22"/>
        </w:rPr>
        <w:t xml:space="preserve"> „Strony internetowe: www.edux.pl, www.publikacje.edu.pl.</w:t>
      </w:r>
      <w:r>
        <w:rPr>
          <w:sz w:val="22"/>
          <w:szCs w:val="22"/>
        </w:rPr>
        <w:t xml:space="preserve"> „</w:t>
      </w:r>
    </w:p>
    <w:sectPr w:rsidR="00A34B5A">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Segoe Print"/>
    <w:panose1 w:val="05010000000000000000"/>
    <w:charset w:val="00"/>
    <w:family w:val="auto"/>
    <w:pitch w:val="variable"/>
    <w:sig w:usb0="800000AF" w:usb1="1001ECEA" w:usb2="00000000" w:usb3="00000000" w:csb0="00000001" w:csb1="00000000"/>
  </w:font>
  <w:font w:name="sans-serif">
    <w:altName w:val="Arial"/>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205925"/>
    <w:multiLevelType w:val="multilevel"/>
    <w:tmpl w:val="BF205925"/>
    <w:lvl w:ilvl="0">
      <w:start w:val="1"/>
      <w:numFmt w:val="bullet"/>
      <w:lvlText w:val=""/>
      <w:lvlJc w:val="left"/>
      <w:pPr>
        <w:tabs>
          <w:tab w:val="left" w:pos="707"/>
        </w:tabs>
        <w:ind w:left="707" w:hanging="283"/>
      </w:pPr>
      <w:rPr>
        <w:rFonts w:ascii="Symbol" w:hAnsi="Symbol" w:cs="Symbol" w:hint="default"/>
      </w:rPr>
    </w:lvl>
    <w:lvl w:ilvl="1">
      <w:start w:val="1"/>
      <w:numFmt w:val="bullet"/>
      <w:lvlText w:val=""/>
      <w:lvlJc w:val="left"/>
      <w:pPr>
        <w:tabs>
          <w:tab w:val="left" w:pos="1414"/>
        </w:tabs>
        <w:ind w:left="1414" w:hanging="283"/>
      </w:pPr>
      <w:rPr>
        <w:rFonts w:ascii="Symbol" w:hAnsi="Symbol" w:cs="Symbol" w:hint="default"/>
      </w:rPr>
    </w:lvl>
    <w:lvl w:ilvl="2">
      <w:start w:val="1"/>
      <w:numFmt w:val="bullet"/>
      <w:lvlText w:val=""/>
      <w:lvlJc w:val="left"/>
      <w:pPr>
        <w:tabs>
          <w:tab w:val="left" w:pos="2121"/>
        </w:tabs>
        <w:ind w:left="2121" w:hanging="283"/>
      </w:pPr>
      <w:rPr>
        <w:rFonts w:ascii="Symbol" w:hAnsi="Symbol" w:cs="Symbol" w:hint="default"/>
      </w:rPr>
    </w:lvl>
    <w:lvl w:ilvl="3">
      <w:start w:val="1"/>
      <w:numFmt w:val="bullet"/>
      <w:lvlText w:val=""/>
      <w:lvlJc w:val="left"/>
      <w:pPr>
        <w:tabs>
          <w:tab w:val="left" w:pos="2828"/>
        </w:tabs>
        <w:ind w:left="2828" w:hanging="283"/>
      </w:pPr>
      <w:rPr>
        <w:rFonts w:ascii="Symbol" w:hAnsi="Symbol" w:cs="Symbol" w:hint="default"/>
      </w:rPr>
    </w:lvl>
    <w:lvl w:ilvl="4">
      <w:start w:val="1"/>
      <w:numFmt w:val="bullet"/>
      <w:lvlText w:val=""/>
      <w:lvlJc w:val="left"/>
      <w:pPr>
        <w:tabs>
          <w:tab w:val="left" w:pos="3535"/>
        </w:tabs>
        <w:ind w:left="3535" w:hanging="283"/>
      </w:pPr>
      <w:rPr>
        <w:rFonts w:ascii="Symbol" w:hAnsi="Symbol" w:cs="Symbol" w:hint="default"/>
      </w:rPr>
    </w:lvl>
    <w:lvl w:ilvl="5">
      <w:start w:val="1"/>
      <w:numFmt w:val="bullet"/>
      <w:lvlText w:val=""/>
      <w:lvlJc w:val="left"/>
      <w:pPr>
        <w:tabs>
          <w:tab w:val="left" w:pos="4242"/>
        </w:tabs>
        <w:ind w:left="4242" w:hanging="283"/>
      </w:pPr>
      <w:rPr>
        <w:rFonts w:ascii="Symbol" w:hAnsi="Symbol" w:cs="Symbol" w:hint="default"/>
      </w:rPr>
    </w:lvl>
    <w:lvl w:ilvl="6">
      <w:start w:val="1"/>
      <w:numFmt w:val="bullet"/>
      <w:lvlText w:val=""/>
      <w:lvlJc w:val="left"/>
      <w:pPr>
        <w:tabs>
          <w:tab w:val="left" w:pos="4949"/>
        </w:tabs>
        <w:ind w:left="4949" w:hanging="283"/>
      </w:pPr>
      <w:rPr>
        <w:rFonts w:ascii="Symbol" w:hAnsi="Symbol" w:cs="Symbol" w:hint="default"/>
      </w:rPr>
    </w:lvl>
    <w:lvl w:ilvl="7">
      <w:start w:val="1"/>
      <w:numFmt w:val="bullet"/>
      <w:lvlText w:val=""/>
      <w:lvlJc w:val="left"/>
      <w:pPr>
        <w:tabs>
          <w:tab w:val="left" w:pos="5656"/>
        </w:tabs>
        <w:ind w:left="5656" w:hanging="283"/>
      </w:pPr>
      <w:rPr>
        <w:rFonts w:ascii="Symbol" w:hAnsi="Symbol" w:cs="Symbol" w:hint="default"/>
      </w:rPr>
    </w:lvl>
    <w:lvl w:ilvl="8">
      <w:start w:val="1"/>
      <w:numFmt w:val="bullet"/>
      <w:lvlText w:val=""/>
      <w:lvlJc w:val="left"/>
      <w:pPr>
        <w:tabs>
          <w:tab w:val="left" w:pos="6363"/>
        </w:tabs>
        <w:ind w:left="6363" w:hanging="283"/>
      </w:pPr>
      <w:rPr>
        <w:rFonts w:ascii="Symbol" w:hAnsi="Symbol" w:cs="Symbol" w:hint="default"/>
      </w:rPr>
    </w:lvl>
  </w:abstractNum>
  <w:abstractNum w:abstractNumId="1" w15:restartNumberingAfterBreak="0">
    <w:nsid w:val="CF092B84"/>
    <w:multiLevelType w:val="multilevel"/>
    <w:tmpl w:val="CF092B84"/>
    <w:lvl w:ilvl="0">
      <w:start w:val="1"/>
      <w:numFmt w:val="bullet"/>
      <w:lvlText w:val=""/>
      <w:lvlJc w:val="left"/>
      <w:pPr>
        <w:tabs>
          <w:tab w:val="left" w:pos="707"/>
        </w:tabs>
        <w:ind w:left="707" w:hanging="283"/>
      </w:pPr>
      <w:rPr>
        <w:rFonts w:ascii="Symbol" w:hAnsi="Symbol" w:cs="Symbol" w:hint="default"/>
      </w:rPr>
    </w:lvl>
    <w:lvl w:ilvl="1">
      <w:start w:val="1"/>
      <w:numFmt w:val="bullet"/>
      <w:lvlText w:val=""/>
      <w:lvlJc w:val="left"/>
      <w:pPr>
        <w:tabs>
          <w:tab w:val="left" w:pos="1414"/>
        </w:tabs>
        <w:ind w:left="1414" w:hanging="283"/>
      </w:pPr>
      <w:rPr>
        <w:rFonts w:ascii="Symbol" w:hAnsi="Symbol" w:cs="Symbol" w:hint="default"/>
      </w:rPr>
    </w:lvl>
    <w:lvl w:ilvl="2">
      <w:start w:val="1"/>
      <w:numFmt w:val="bullet"/>
      <w:lvlText w:val=""/>
      <w:lvlJc w:val="left"/>
      <w:pPr>
        <w:tabs>
          <w:tab w:val="left" w:pos="2121"/>
        </w:tabs>
        <w:ind w:left="2121" w:hanging="283"/>
      </w:pPr>
      <w:rPr>
        <w:rFonts w:ascii="Symbol" w:hAnsi="Symbol" w:cs="Symbol" w:hint="default"/>
      </w:rPr>
    </w:lvl>
    <w:lvl w:ilvl="3">
      <w:start w:val="1"/>
      <w:numFmt w:val="bullet"/>
      <w:lvlText w:val=""/>
      <w:lvlJc w:val="left"/>
      <w:pPr>
        <w:tabs>
          <w:tab w:val="left" w:pos="2828"/>
        </w:tabs>
        <w:ind w:left="2828" w:hanging="283"/>
      </w:pPr>
      <w:rPr>
        <w:rFonts w:ascii="Symbol" w:hAnsi="Symbol" w:cs="Symbol" w:hint="default"/>
      </w:rPr>
    </w:lvl>
    <w:lvl w:ilvl="4">
      <w:start w:val="1"/>
      <w:numFmt w:val="bullet"/>
      <w:lvlText w:val=""/>
      <w:lvlJc w:val="left"/>
      <w:pPr>
        <w:tabs>
          <w:tab w:val="left" w:pos="3535"/>
        </w:tabs>
        <w:ind w:left="3535" w:hanging="283"/>
      </w:pPr>
      <w:rPr>
        <w:rFonts w:ascii="Symbol" w:hAnsi="Symbol" w:cs="Symbol" w:hint="default"/>
      </w:rPr>
    </w:lvl>
    <w:lvl w:ilvl="5">
      <w:start w:val="1"/>
      <w:numFmt w:val="bullet"/>
      <w:lvlText w:val=""/>
      <w:lvlJc w:val="left"/>
      <w:pPr>
        <w:tabs>
          <w:tab w:val="left" w:pos="4242"/>
        </w:tabs>
        <w:ind w:left="4242" w:hanging="283"/>
      </w:pPr>
      <w:rPr>
        <w:rFonts w:ascii="Symbol" w:hAnsi="Symbol" w:cs="Symbol" w:hint="default"/>
      </w:rPr>
    </w:lvl>
    <w:lvl w:ilvl="6">
      <w:start w:val="1"/>
      <w:numFmt w:val="bullet"/>
      <w:lvlText w:val=""/>
      <w:lvlJc w:val="left"/>
      <w:pPr>
        <w:tabs>
          <w:tab w:val="left" w:pos="4949"/>
        </w:tabs>
        <w:ind w:left="4949" w:hanging="283"/>
      </w:pPr>
      <w:rPr>
        <w:rFonts w:ascii="Symbol" w:hAnsi="Symbol" w:cs="Symbol" w:hint="default"/>
      </w:rPr>
    </w:lvl>
    <w:lvl w:ilvl="7">
      <w:start w:val="1"/>
      <w:numFmt w:val="bullet"/>
      <w:lvlText w:val=""/>
      <w:lvlJc w:val="left"/>
      <w:pPr>
        <w:tabs>
          <w:tab w:val="left" w:pos="5656"/>
        </w:tabs>
        <w:ind w:left="5656" w:hanging="283"/>
      </w:pPr>
      <w:rPr>
        <w:rFonts w:ascii="Symbol" w:hAnsi="Symbol" w:cs="Symbol" w:hint="default"/>
      </w:rPr>
    </w:lvl>
    <w:lvl w:ilvl="8">
      <w:start w:val="1"/>
      <w:numFmt w:val="bullet"/>
      <w:lvlText w:val=""/>
      <w:lvlJc w:val="left"/>
      <w:pPr>
        <w:tabs>
          <w:tab w:val="left" w:pos="6363"/>
        </w:tabs>
        <w:ind w:left="6363" w:hanging="283"/>
      </w:pPr>
      <w:rPr>
        <w:rFonts w:ascii="Symbol" w:hAnsi="Symbol" w:cs="Symbol" w:hint="default"/>
      </w:rPr>
    </w:lvl>
  </w:abstractNum>
  <w:abstractNum w:abstractNumId="2" w15:restartNumberingAfterBreak="0">
    <w:nsid w:val="0053208E"/>
    <w:multiLevelType w:val="multilevel"/>
    <w:tmpl w:val="0053208E"/>
    <w:lvl w:ilvl="0">
      <w:start w:val="1"/>
      <w:numFmt w:val="none"/>
      <w:pStyle w:val="Nagwek1"/>
      <w:suff w:val="nothing"/>
      <w:lvlText w:val=""/>
      <w:lvlJc w:val="left"/>
      <w:pPr>
        <w:tabs>
          <w:tab w:val="left" w:pos="0"/>
        </w:tabs>
        <w:ind w:left="0" w:firstLine="0"/>
      </w:pPr>
    </w:lvl>
    <w:lvl w:ilvl="1">
      <w:start w:val="1"/>
      <w:numFmt w:val="none"/>
      <w:pStyle w:val="Nagwek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59ADCABA"/>
    <w:multiLevelType w:val="multilevel"/>
    <w:tmpl w:val="59ADCABA"/>
    <w:lvl w:ilvl="0">
      <w:start w:val="1"/>
      <w:numFmt w:val="bullet"/>
      <w:lvlText w:val=""/>
      <w:lvlJc w:val="left"/>
      <w:pPr>
        <w:tabs>
          <w:tab w:val="left" w:pos="707"/>
        </w:tabs>
        <w:ind w:left="707" w:hanging="283"/>
      </w:pPr>
      <w:rPr>
        <w:rFonts w:ascii="Symbol" w:hAnsi="Symbol" w:cs="Symbol" w:hint="default"/>
      </w:rPr>
    </w:lvl>
    <w:lvl w:ilvl="1">
      <w:start w:val="1"/>
      <w:numFmt w:val="bullet"/>
      <w:lvlText w:val=""/>
      <w:lvlJc w:val="left"/>
      <w:pPr>
        <w:tabs>
          <w:tab w:val="left" w:pos="1414"/>
        </w:tabs>
        <w:ind w:left="1414" w:hanging="283"/>
      </w:pPr>
      <w:rPr>
        <w:rFonts w:ascii="Symbol" w:hAnsi="Symbol" w:cs="Symbol" w:hint="default"/>
      </w:rPr>
    </w:lvl>
    <w:lvl w:ilvl="2">
      <w:start w:val="1"/>
      <w:numFmt w:val="bullet"/>
      <w:lvlText w:val=""/>
      <w:lvlJc w:val="left"/>
      <w:pPr>
        <w:tabs>
          <w:tab w:val="left" w:pos="2121"/>
        </w:tabs>
        <w:ind w:left="2121" w:hanging="283"/>
      </w:pPr>
      <w:rPr>
        <w:rFonts w:ascii="Symbol" w:hAnsi="Symbol" w:cs="Symbol" w:hint="default"/>
      </w:rPr>
    </w:lvl>
    <w:lvl w:ilvl="3">
      <w:start w:val="1"/>
      <w:numFmt w:val="bullet"/>
      <w:lvlText w:val=""/>
      <w:lvlJc w:val="left"/>
      <w:pPr>
        <w:tabs>
          <w:tab w:val="left" w:pos="2828"/>
        </w:tabs>
        <w:ind w:left="2828" w:hanging="283"/>
      </w:pPr>
      <w:rPr>
        <w:rFonts w:ascii="Symbol" w:hAnsi="Symbol" w:cs="Symbol" w:hint="default"/>
      </w:rPr>
    </w:lvl>
    <w:lvl w:ilvl="4">
      <w:start w:val="1"/>
      <w:numFmt w:val="bullet"/>
      <w:lvlText w:val=""/>
      <w:lvlJc w:val="left"/>
      <w:pPr>
        <w:tabs>
          <w:tab w:val="left" w:pos="3535"/>
        </w:tabs>
        <w:ind w:left="3535" w:hanging="283"/>
      </w:pPr>
      <w:rPr>
        <w:rFonts w:ascii="Symbol" w:hAnsi="Symbol" w:cs="Symbol" w:hint="default"/>
      </w:rPr>
    </w:lvl>
    <w:lvl w:ilvl="5">
      <w:start w:val="1"/>
      <w:numFmt w:val="bullet"/>
      <w:lvlText w:val=""/>
      <w:lvlJc w:val="left"/>
      <w:pPr>
        <w:tabs>
          <w:tab w:val="left" w:pos="4242"/>
        </w:tabs>
        <w:ind w:left="4242" w:hanging="283"/>
      </w:pPr>
      <w:rPr>
        <w:rFonts w:ascii="Symbol" w:hAnsi="Symbol" w:cs="Symbol" w:hint="default"/>
      </w:rPr>
    </w:lvl>
    <w:lvl w:ilvl="6">
      <w:start w:val="1"/>
      <w:numFmt w:val="bullet"/>
      <w:lvlText w:val=""/>
      <w:lvlJc w:val="left"/>
      <w:pPr>
        <w:tabs>
          <w:tab w:val="left" w:pos="4949"/>
        </w:tabs>
        <w:ind w:left="4949" w:hanging="283"/>
      </w:pPr>
      <w:rPr>
        <w:rFonts w:ascii="Symbol" w:hAnsi="Symbol" w:cs="Symbol" w:hint="default"/>
      </w:rPr>
    </w:lvl>
    <w:lvl w:ilvl="7">
      <w:start w:val="1"/>
      <w:numFmt w:val="bullet"/>
      <w:lvlText w:val=""/>
      <w:lvlJc w:val="left"/>
      <w:pPr>
        <w:tabs>
          <w:tab w:val="left" w:pos="5656"/>
        </w:tabs>
        <w:ind w:left="5656" w:hanging="283"/>
      </w:pPr>
      <w:rPr>
        <w:rFonts w:ascii="Symbol" w:hAnsi="Symbol" w:cs="Symbol" w:hint="default"/>
      </w:rPr>
    </w:lvl>
    <w:lvl w:ilvl="8">
      <w:start w:val="1"/>
      <w:numFmt w:val="bullet"/>
      <w:lvlText w:val=""/>
      <w:lvlJc w:val="left"/>
      <w:pPr>
        <w:tabs>
          <w:tab w:val="left" w:pos="6363"/>
        </w:tabs>
        <w:ind w:left="6363" w:hanging="283"/>
      </w:pPr>
      <w:rPr>
        <w:rFonts w:ascii="Symbol" w:hAnsi="Symbol" w:cs="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5A"/>
    <w:rsid w:val="00A34B5A"/>
    <w:rsid w:val="00E66D4A"/>
    <w:rsid w:val="00F52C43"/>
    <w:rsid w:val="68603CD7"/>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3B75"/>
  <w15:docId w15:val="{12640658-8111-4279-A378-36EB5F45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kern w:val="2"/>
      <w:sz w:val="24"/>
      <w:szCs w:val="24"/>
      <w:lang w:eastAsia="zh-CN" w:bidi="hi-IN"/>
    </w:rPr>
  </w:style>
  <w:style w:type="paragraph" w:styleId="Nagwek1">
    <w:name w:val="heading 1"/>
    <w:basedOn w:val="Nagwek10"/>
    <w:next w:val="Tekstpodstawowy"/>
    <w:qFormat/>
    <w:pPr>
      <w:numPr>
        <w:numId w:val="1"/>
      </w:numPr>
      <w:outlineLvl w:val="0"/>
    </w:pPr>
    <w:rPr>
      <w:rFonts w:ascii="Liberation Serif" w:eastAsia="NSimSun" w:hAnsi="Liberation Serif"/>
      <w:b/>
      <w:bCs/>
      <w:sz w:val="48"/>
      <w:szCs w:val="48"/>
    </w:rPr>
  </w:style>
  <w:style w:type="paragraph" w:styleId="Nagwek2">
    <w:name w:val="heading 2"/>
    <w:basedOn w:val="Nagwek10"/>
    <w:next w:val="Tekstpodstawowy"/>
    <w:qFormat/>
    <w:pPr>
      <w:numPr>
        <w:ilvl w:val="1"/>
        <w:numId w:val="1"/>
      </w:numPr>
      <w:spacing w:before="200"/>
      <w:outlineLvl w:val="1"/>
    </w:pPr>
    <w:rPr>
      <w:rFonts w:ascii="Liberation Serif" w:eastAsia="NSimSun"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egenda">
    <w:name w:val="caption"/>
    <w:basedOn w:val="Normalny"/>
    <w:next w:val="Normalny"/>
    <w:qFormat/>
    <w:pPr>
      <w:suppressLineNumbers/>
      <w:spacing w:before="120" w:after="120"/>
    </w:pPr>
    <w:rPr>
      <w:i/>
      <w:iCs/>
    </w:rPr>
  </w:style>
  <w:style w:type="paragraph" w:styleId="Lista">
    <w:name w:val="List"/>
    <w:basedOn w:val="Tekstpodstawowy"/>
  </w:style>
  <w:style w:type="character" w:customStyle="1" w:styleId="Znakiwypunktowania">
    <w:name w:val="Znaki wypunktowania"/>
    <w:qFormat/>
    <w:rPr>
      <w:rFonts w:ascii="OpenSymbol" w:eastAsia="OpenSymbol" w:hAnsi="OpenSymbol" w:cs="OpenSymbol"/>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764</Words>
  <Characters>4585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irmin</dc:creator>
  <cp:lastModifiedBy>sylwia siębor</cp:lastModifiedBy>
  <cp:revision>2</cp:revision>
  <dcterms:created xsi:type="dcterms:W3CDTF">2021-01-21T08:58:00Z</dcterms:created>
  <dcterms:modified xsi:type="dcterms:W3CDTF">2021-01-21T08:58:00Z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